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9F" w:rsidRPr="00702A9F" w:rsidRDefault="00702A9F" w:rsidP="00702A9F">
      <w:pPr>
        <w:jc w:val="center"/>
        <w:rPr>
          <w:b/>
          <w:u w:val="single"/>
        </w:rPr>
      </w:pPr>
      <w:r w:rsidRPr="00702A9F">
        <w:rPr>
          <w:b/>
          <w:u w:val="single"/>
        </w:rPr>
        <w:t>School of Computing 201</w:t>
      </w:r>
      <w:r w:rsidR="00263EF0">
        <w:rPr>
          <w:b/>
          <w:u w:val="single"/>
        </w:rPr>
        <w:t>9</w:t>
      </w:r>
      <w:r w:rsidR="00696257">
        <w:rPr>
          <w:b/>
          <w:u w:val="single"/>
        </w:rPr>
        <w:t>/</w:t>
      </w:r>
      <w:r w:rsidR="00263EF0">
        <w:rPr>
          <w:b/>
          <w:u w:val="single"/>
        </w:rPr>
        <w:t>20</w:t>
      </w:r>
      <w:r w:rsidRPr="00702A9F">
        <w:rPr>
          <w:b/>
          <w:u w:val="single"/>
        </w:rPr>
        <w:t xml:space="preserve"> Timetabling Data Collection Form</w:t>
      </w:r>
    </w:p>
    <w:p w:rsidR="00702A9F" w:rsidRDefault="00702A9F">
      <w:r>
        <w:t xml:space="preserve">Please complete this form for </w:t>
      </w:r>
      <w:r w:rsidRPr="00D32E06">
        <w:rPr>
          <w:b/>
        </w:rPr>
        <w:t>EACH</w:t>
      </w:r>
      <w:r>
        <w:t xml:space="preserve"> </w:t>
      </w:r>
      <w:r w:rsidR="00B05109">
        <w:t xml:space="preserve">Lab (Lab 1, Lab 2) </w:t>
      </w:r>
    </w:p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3794"/>
        <w:gridCol w:w="7513"/>
      </w:tblGrid>
      <w:tr w:rsidR="00126720" w:rsidTr="00DD3B6E">
        <w:trPr>
          <w:jc w:val="center"/>
        </w:trPr>
        <w:tc>
          <w:tcPr>
            <w:tcW w:w="3794" w:type="dxa"/>
          </w:tcPr>
          <w:p w:rsidR="00126720" w:rsidRPr="00126720" w:rsidRDefault="00126720" w:rsidP="003B719C">
            <w:pPr>
              <w:rPr>
                <w:b/>
              </w:rPr>
            </w:pPr>
            <w:r w:rsidRPr="00126720">
              <w:rPr>
                <w:b/>
              </w:rPr>
              <w:t xml:space="preserve">Module </w:t>
            </w:r>
            <w:r w:rsidR="003B719C">
              <w:rPr>
                <w:b/>
              </w:rPr>
              <w:t>C</w:t>
            </w:r>
            <w:r w:rsidRPr="00126720">
              <w:rPr>
                <w:b/>
              </w:rPr>
              <w:t xml:space="preserve">ode </w:t>
            </w:r>
            <w:r w:rsidR="003B719C">
              <w:rPr>
                <w:b/>
              </w:rPr>
              <w:t>and Title</w:t>
            </w:r>
          </w:p>
        </w:tc>
        <w:tc>
          <w:tcPr>
            <w:tcW w:w="7513" w:type="dxa"/>
          </w:tcPr>
          <w:p w:rsidR="00126720" w:rsidRPr="00126720" w:rsidRDefault="00126720" w:rsidP="00126720">
            <w:pPr>
              <w:rPr>
                <w:b/>
              </w:rPr>
            </w:pPr>
          </w:p>
        </w:tc>
      </w:tr>
      <w:tr w:rsidR="00126720" w:rsidTr="00DD3B6E">
        <w:trPr>
          <w:jc w:val="center"/>
        </w:trPr>
        <w:tc>
          <w:tcPr>
            <w:tcW w:w="3794" w:type="dxa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>Module Leader</w:t>
            </w:r>
          </w:p>
        </w:tc>
        <w:tc>
          <w:tcPr>
            <w:tcW w:w="7513" w:type="dxa"/>
          </w:tcPr>
          <w:p w:rsidR="00126720" w:rsidRPr="00126720" w:rsidRDefault="00126720" w:rsidP="00126720">
            <w:pPr>
              <w:rPr>
                <w:b/>
              </w:rPr>
            </w:pPr>
          </w:p>
        </w:tc>
      </w:tr>
      <w:tr w:rsidR="00126720" w:rsidTr="00DD3B6E">
        <w:trPr>
          <w:jc w:val="center"/>
        </w:trPr>
        <w:tc>
          <w:tcPr>
            <w:tcW w:w="3794" w:type="dxa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 xml:space="preserve">Teaching Staff SEMESTER 1 </w:t>
            </w:r>
          </w:p>
        </w:tc>
        <w:tc>
          <w:tcPr>
            <w:tcW w:w="7513" w:type="dxa"/>
          </w:tcPr>
          <w:p w:rsidR="00126720" w:rsidRPr="00126720" w:rsidRDefault="00126720" w:rsidP="00126720">
            <w:pPr>
              <w:rPr>
                <w:b/>
              </w:rPr>
            </w:pPr>
          </w:p>
        </w:tc>
      </w:tr>
      <w:tr w:rsidR="00126720" w:rsidTr="00DD3B6E">
        <w:trPr>
          <w:jc w:val="center"/>
        </w:trPr>
        <w:tc>
          <w:tcPr>
            <w:tcW w:w="3794" w:type="dxa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>Teaching Staff SEMESTER 2</w:t>
            </w:r>
          </w:p>
        </w:tc>
        <w:tc>
          <w:tcPr>
            <w:tcW w:w="7513" w:type="dxa"/>
          </w:tcPr>
          <w:p w:rsidR="00126720" w:rsidRPr="00126720" w:rsidRDefault="00126720" w:rsidP="00126720">
            <w:pPr>
              <w:rPr>
                <w:b/>
              </w:rPr>
            </w:pPr>
          </w:p>
        </w:tc>
      </w:tr>
    </w:tbl>
    <w:p w:rsidR="005B0D14" w:rsidRDefault="005B0D14" w:rsidP="00126720"/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3794"/>
        <w:gridCol w:w="7513"/>
      </w:tblGrid>
      <w:tr w:rsidR="00126720" w:rsidTr="00DD3B6E">
        <w:trPr>
          <w:jc w:val="center"/>
        </w:trPr>
        <w:tc>
          <w:tcPr>
            <w:tcW w:w="3794" w:type="dxa"/>
          </w:tcPr>
          <w:p w:rsidR="00126720" w:rsidRPr="00126720" w:rsidRDefault="00126720" w:rsidP="00DD3B6E">
            <w:pPr>
              <w:rPr>
                <w:b/>
              </w:rPr>
            </w:pPr>
            <w:r w:rsidRPr="00126720">
              <w:rPr>
                <w:b/>
              </w:rPr>
              <w:t>Activity Type</w:t>
            </w:r>
          </w:p>
        </w:tc>
        <w:tc>
          <w:tcPr>
            <w:tcW w:w="7513" w:type="dxa"/>
          </w:tcPr>
          <w:p w:rsidR="00FB5B43" w:rsidRPr="003B719C" w:rsidRDefault="00B05109" w:rsidP="00DD3B6E">
            <w:pPr>
              <w:rPr>
                <w:b/>
              </w:rPr>
            </w:pPr>
            <w:r>
              <w:rPr>
                <w:b/>
              </w:rPr>
              <w:t>Lab session</w:t>
            </w:r>
          </w:p>
        </w:tc>
      </w:tr>
      <w:tr w:rsidR="00126720" w:rsidTr="00DD3B6E">
        <w:trPr>
          <w:jc w:val="center"/>
        </w:trPr>
        <w:tc>
          <w:tcPr>
            <w:tcW w:w="3794" w:type="dxa"/>
          </w:tcPr>
          <w:p w:rsidR="00126720" w:rsidRPr="00126720" w:rsidRDefault="00126720" w:rsidP="00126720">
            <w:pPr>
              <w:rPr>
                <w:b/>
              </w:rPr>
            </w:pPr>
            <w:r w:rsidRPr="00126720">
              <w:rPr>
                <w:b/>
              </w:rPr>
              <w:t xml:space="preserve">Week pattern </w:t>
            </w:r>
            <w:proofErr w:type="spellStart"/>
            <w:r w:rsidR="00D32E06">
              <w:rPr>
                <w:b/>
              </w:rPr>
              <w:t>inc.</w:t>
            </w:r>
            <w:proofErr w:type="spellEnd"/>
            <w:r w:rsidR="00D32E06">
              <w:rPr>
                <w:b/>
              </w:rPr>
              <w:t xml:space="preserve"> duration</w:t>
            </w:r>
            <w:r w:rsidR="00DD3B6E">
              <w:rPr>
                <w:b/>
              </w:rPr>
              <w:t xml:space="preserve"> </w:t>
            </w:r>
            <w:r w:rsidRPr="00126720">
              <w:rPr>
                <w:b/>
              </w:rPr>
              <w:t>(default</w:t>
            </w:r>
            <w:r>
              <w:rPr>
                <w:b/>
              </w:rPr>
              <w:t xml:space="preserve"> is</w:t>
            </w:r>
            <w:r w:rsidRPr="00126720">
              <w:rPr>
                <w:b/>
              </w:rPr>
              <w:t xml:space="preserve"> weekly </w:t>
            </w:r>
            <w:r w:rsidR="00D32E06">
              <w:rPr>
                <w:b/>
              </w:rPr>
              <w:t xml:space="preserve">&amp; 1 hour </w:t>
            </w:r>
            <w:r w:rsidRPr="00126720">
              <w:rPr>
                <w:b/>
              </w:rPr>
              <w:t xml:space="preserve">unless otherwise stated) </w:t>
            </w:r>
          </w:p>
        </w:tc>
        <w:tc>
          <w:tcPr>
            <w:tcW w:w="7513" w:type="dxa"/>
          </w:tcPr>
          <w:p w:rsidR="00126720" w:rsidRDefault="00126720" w:rsidP="00126720"/>
        </w:tc>
      </w:tr>
      <w:tr w:rsidR="003B719C" w:rsidTr="00DD3B6E">
        <w:trPr>
          <w:jc w:val="center"/>
        </w:trPr>
        <w:tc>
          <w:tcPr>
            <w:tcW w:w="3794" w:type="dxa"/>
          </w:tcPr>
          <w:p w:rsidR="003B719C" w:rsidRPr="00126720" w:rsidRDefault="003B719C" w:rsidP="00126720">
            <w:pPr>
              <w:rPr>
                <w:b/>
              </w:rPr>
            </w:pPr>
            <w:r>
              <w:rPr>
                <w:b/>
              </w:rPr>
              <w:t xml:space="preserve">Does this require splitting into groups? Please specify if by programme </w:t>
            </w:r>
            <w:proofErr w:type="gramStart"/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eg</w:t>
            </w:r>
            <w:proofErr w:type="spellEnd"/>
            <w:proofErr w:type="gramEnd"/>
            <w:r>
              <w:rPr>
                <w:b/>
              </w:rPr>
              <w:t xml:space="preserve">. IT Group 1, CS/AI Group 2) </w:t>
            </w:r>
          </w:p>
        </w:tc>
        <w:tc>
          <w:tcPr>
            <w:tcW w:w="7513" w:type="dxa"/>
          </w:tcPr>
          <w:p w:rsidR="003B719C" w:rsidRDefault="003B719C" w:rsidP="00126720"/>
        </w:tc>
      </w:tr>
    </w:tbl>
    <w:p w:rsidR="00126720" w:rsidRDefault="00126720" w:rsidP="00126720"/>
    <w:tbl>
      <w:tblPr>
        <w:tblStyle w:val="TableGrid"/>
        <w:tblW w:w="11307" w:type="dxa"/>
        <w:jc w:val="center"/>
        <w:tblLook w:val="04A0" w:firstRow="1" w:lastRow="0" w:firstColumn="1" w:lastColumn="0" w:noHBand="0" w:noVBand="1"/>
      </w:tblPr>
      <w:tblGrid>
        <w:gridCol w:w="5636"/>
        <w:gridCol w:w="5671"/>
      </w:tblGrid>
      <w:tr w:rsidR="00B62405" w:rsidRPr="00126720" w:rsidTr="00DD3B6E">
        <w:trPr>
          <w:jc w:val="center"/>
        </w:trPr>
        <w:tc>
          <w:tcPr>
            <w:tcW w:w="11307" w:type="dxa"/>
            <w:gridSpan w:val="2"/>
          </w:tcPr>
          <w:p w:rsidR="00B62405" w:rsidRPr="00126720" w:rsidRDefault="00B62405" w:rsidP="00B62405">
            <w:pPr>
              <w:rPr>
                <w:b/>
              </w:rPr>
            </w:pPr>
            <w:r w:rsidRPr="00126720">
              <w:rPr>
                <w:b/>
              </w:rPr>
              <w:t xml:space="preserve">Room type </w:t>
            </w:r>
          </w:p>
        </w:tc>
      </w:tr>
      <w:tr w:rsidR="00B62405" w:rsidTr="00DD3B6E">
        <w:trPr>
          <w:jc w:val="center"/>
        </w:trPr>
        <w:tc>
          <w:tcPr>
            <w:tcW w:w="5636" w:type="dxa"/>
          </w:tcPr>
          <w:p w:rsidR="00B62405" w:rsidRPr="00702A9F" w:rsidRDefault="00B62405" w:rsidP="00831D42">
            <w:pPr>
              <w:rPr>
                <w:b/>
              </w:rPr>
            </w:pPr>
            <w:r w:rsidRPr="00702A9F">
              <w:rPr>
                <w:b/>
              </w:rPr>
              <w:t xml:space="preserve">Computer Cluster </w:t>
            </w:r>
          </w:p>
          <w:p w:rsidR="00B62405" w:rsidRDefault="00B62405" w:rsidP="00831D42">
            <w:r w:rsidRPr="00702A9F">
              <w:rPr>
                <w:b/>
              </w:rPr>
              <w:t>(Please specify if DEC10/ENIAC/ISS cluster)</w:t>
            </w:r>
            <w:r>
              <w:t xml:space="preserve"> </w:t>
            </w:r>
          </w:p>
        </w:tc>
        <w:tc>
          <w:tcPr>
            <w:tcW w:w="5671" w:type="dxa"/>
          </w:tcPr>
          <w:p w:rsidR="00B62405" w:rsidRDefault="00B62405" w:rsidP="00831D42"/>
        </w:tc>
      </w:tr>
    </w:tbl>
    <w:p w:rsidR="00702A9F" w:rsidRDefault="00702A9F" w:rsidP="00126720"/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11335"/>
      </w:tblGrid>
      <w:tr w:rsidR="00702A9F" w:rsidTr="00DD3B6E">
        <w:trPr>
          <w:jc w:val="center"/>
        </w:trPr>
        <w:tc>
          <w:tcPr>
            <w:tcW w:w="11335" w:type="dxa"/>
          </w:tcPr>
          <w:p w:rsidR="00702A9F" w:rsidRPr="00702A9F" w:rsidRDefault="00702A9F" w:rsidP="00126720">
            <w:pPr>
              <w:rPr>
                <w:b/>
              </w:rPr>
            </w:pPr>
            <w:r w:rsidRPr="00702A9F">
              <w:rPr>
                <w:b/>
              </w:rPr>
              <w:t>Equipment Requirements – PLEASE SPECIFY ALL EQUIPMENT REQUIRED IN THE BOX BELOW</w:t>
            </w:r>
          </w:p>
          <w:p w:rsidR="00702A9F" w:rsidRDefault="00702A9F" w:rsidP="00126720"/>
        </w:tc>
      </w:tr>
      <w:tr w:rsidR="00702A9F" w:rsidTr="00DD3B6E">
        <w:trPr>
          <w:jc w:val="center"/>
        </w:trPr>
        <w:tc>
          <w:tcPr>
            <w:tcW w:w="11335" w:type="dxa"/>
          </w:tcPr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  <w:p w:rsidR="00702A9F" w:rsidRDefault="00702A9F" w:rsidP="00126720"/>
        </w:tc>
      </w:tr>
    </w:tbl>
    <w:p w:rsidR="00702A9F" w:rsidRDefault="00702A9F" w:rsidP="00126720">
      <w:pPr>
        <w:rPr>
          <w:b/>
        </w:rPr>
      </w:pPr>
    </w:p>
    <w:p w:rsidR="00702A9F" w:rsidRPr="00C05D22" w:rsidRDefault="00702A9F" w:rsidP="00126720">
      <w:pPr>
        <w:rPr>
          <w:b/>
          <w:u w:val="single"/>
        </w:rPr>
      </w:pPr>
      <w:r w:rsidRPr="00702A9F">
        <w:rPr>
          <w:b/>
        </w:rPr>
        <w:t xml:space="preserve">PLEASE RETURN THIS FORM TO </w:t>
      </w:r>
      <w:r w:rsidR="00263EF0">
        <w:rPr>
          <w:b/>
        </w:rPr>
        <w:t xml:space="preserve">BETH HILDITCH </w:t>
      </w:r>
      <w:r w:rsidR="00C05D22">
        <w:rPr>
          <w:b/>
        </w:rPr>
        <w:t xml:space="preserve">BY </w:t>
      </w:r>
      <w:r w:rsidR="00C05D22">
        <w:rPr>
          <w:b/>
          <w:u w:val="single"/>
        </w:rPr>
        <w:t>FRIDAY 1</w:t>
      </w:r>
      <w:r w:rsidR="00263EF0">
        <w:rPr>
          <w:b/>
          <w:u w:val="single"/>
        </w:rPr>
        <w:t>5</w:t>
      </w:r>
      <w:r w:rsidR="00C05D22" w:rsidRPr="00C05D22">
        <w:rPr>
          <w:b/>
          <w:u w:val="single"/>
          <w:vertAlign w:val="superscript"/>
        </w:rPr>
        <w:t>TH</w:t>
      </w:r>
      <w:r w:rsidR="00C05D22">
        <w:rPr>
          <w:b/>
          <w:u w:val="single"/>
        </w:rPr>
        <w:t xml:space="preserve"> MARCH 201</w:t>
      </w:r>
      <w:r w:rsidR="00263EF0">
        <w:rPr>
          <w:b/>
          <w:u w:val="single"/>
        </w:rPr>
        <w:t>9</w:t>
      </w:r>
      <w:bookmarkStart w:id="0" w:name="_GoBack"/>
      <w:bookmarkEnd w:id="0"/>
    </w:p>
    <w:sectPr w:rsidR="00702A9F" w:rsidRPr="00C05D22" w:rsidSect="00126720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20"/>
    <w:rsid w:val="00034D99"/>
    <w:rsid w:val="000A395C"/>
    <w:rsid w:val="00126720"/>
    <w:rsid w:val="001C2F45"/>
    <w:rsid w:val="00263EF0"/>
    <w:rsid w:val="00273123"/>
    <w:rsid w:val="002A237B"/>
    <w:rsid w:val="00330467"/>
    <w:rsid w:val="003400F1"/>
    <w:rsid w:val="003B719C"/>
    <w:rsid w:val="0040249D"/>
    <w:rsid w:val="00416AA0"/>
    <w:rsid w:val="0056264E"/>
    <w:rsid w:val="005B0D14"/>
    <w:rsid w:val="005C161B"/>
    <w:rsid w:val="006422C8"/>
    <w:rsid w:val="00696257"/>
    <w:rsid w:val="006F163E"/>
    <w:rsid w:val="00702A9F"/>
    <w:rsid w:val="00873D7B"/>
    <w:rsid w:val="00880119"/>
    <w:rsid w:val="00890E90"/>
    <w:rsid w:val="0091059B"/>
    <w:rsid w:val="00930117"/>
    <w:rsid w:val="00A36CF5"/>
    <w:rsid w:val="00AD1B4C"/>
    <w:rsid w:val="00AD3173"/>
    <w:rsid w:val="00B05109"/>
    <w:rsid w:val="00B23E4E"/>
    <w:rsid w:val="00B3772F"/>
    <w:rsid w:val="00B62405"/>
    <w:rsid w:val="00B73992"/>
    <w:rsid w:val="00B7564E"/>
    <w:rsid w:val="00BF47E2"/>
    <w:rsid w:val="00BF7C01"/>
    <w:rsid w:val="00C05D22"/>
    <w:rsid w:val="00C43089"/>
    <w:rsid w:val="00CA19CD"/>
    <w:rsid w:val="00D00D33"/>
    <w:rsid w:val="00D32E06"/>
    <w:rsid w:val="00DD3B6E"/>
    <w:rsid w:val="00E057DF"/>
    <w:rsid w:val="00E209F2"/>
    <w:rsid w:val="00EB66B1"/>
    <w:rsid w:val="00F367F1"/>
    <w:rsid w:val="00F419B2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44143-63C8-43E9-9CB0-E8E35905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1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Francis</dc:creator>
  <cp:lastModifiedBy>Beth Hilditch</cp:lastModifiedBy>
  <cp:revision>4</cp:revision>
  <dcterms:created xsi:type="dcterms:W3CDTF">2017-02-07T13:15:00Z</dcterms:created>
  <dcterms:modified xsi:type="dcterms:W3CDTF">2019-01-09T11:13:00Z</dcterms:modified>
</cp:coreProperties>
</file>